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29" w:rsidRDefault="003F5229">
      <w:r>
        <w:rPr>
          <w:noProof/>
          <w:lang w:eastAsia="nl-NL"/>
        </w:rPr>
        <w:drawing>
          <wp:inline distT="0" distB="0" distL="0" distR="0" wp14:anchorId="1874B871" wp14:editId="50D48DB5">
            <wp:extent cx="5760720" cy="624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branchepartije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p w:rsidR="003F5229" w:rsidRDefault="003F5229">
      <w:bookmarkStart w:id="0" w:name="_GoBack"/>
      <w:bookmarkEnd w:id="0"/>
    </w:p>
    <w:p w:rsidR="003F5229" w:rsidRDefault="003F5229"/>
    <w:p w:rsidR="00FF1BA2" w:rsidRDefault="00C309B3">
      <w:r>
        <w:t>18 maart 2020</w:t>
      </w:r>
    </w:p>
    <w:p w:rsidR="00045F49" w:rsidRDefault="00C309B3">
      <w:r>
        <w:t>Betreft: zorgen omtrent kosten kinderopvang coronacrisis</w:t>
      </w:r>
    </w:p>
    <w:p w:rsidR="00C309B3" w:rsidRDefault="00C309B3"/>
    <w:p w:rsidR="00C95BA5" w:rsidRDefault="00FF1BA2">
      <w:r>
        <w:t>Beste</w:t>
      </w:r>
      <w:r w:rsidR="00C309B3">
        <w:t xml:space="preserve"> ouder</w:t>
      </w:r>
      <w:r>
        <w:t>,</w:t>
      </w:r>
    </w:p>
    <w:p w:rsidR="00FF1BA2" w:rsidRDefault="00FF1BA2"/>
    <w:p w:rsidR="00432823" w:rsidRDefault="00820637">
      <w:r>
        <w:t xml:space="preserve">Sinds maandag 16 maart is de kinderopvang gesloten voor reguliere opvang. </w:t>
      </w:r>
      <w:r w:rsidR="00C60949">
        <w:t>Deze maatregel</w:t>
      </w:r>
      <w:r w:rsidR="00045F49">
        <w:t xml:space="preserve"> </w:t>
      </w:r>
      <w:r w:rsidR="00C60949">
        <w:t xml:space="preserve">treft veel </w:t>
      </w:r>
      <w:r w:rsidR="00432823">
        <w:t>ouders</w:t>
      </w:r>
      <w:r w:rsidR="00651D1E">
        <w:t xml:space="preserve">. </w:t>
      </w:r>
      <w:r w:rsidR="00C60949">
        <w:t>Veel ouders</w:t>
      </w:r>
      <w:r w:rsidR="00651D1E">
        <w:t xml:space="preserve"> met kinderen in de kind</w:t>
      </w:r>
      <w:r>
        <w:t xml:space="preserve">eropvang </w:t>
      </w:r>
      <w:r w:rsidR="00C60949">
        <w:t xml:space="preserve">hebben </w:t>
      </w:r>
      <w:r w:rsidR="00651D1E">
        <w:t>vragen. In deze brief lichten we een aantal zaken toe.</w:t>
      </w:r>
    </w:p>
    <w:p w:rsidR="00C309B3" w:rsidRPr="000011AE" w:rsidRDefault="000011AE">
      <w:pPr>
        <w:rPr>
          <w:b/>
        </w:rPr>
      </w:pPr>
      <w:r w:rsidRPr="000011AE">
        <w:rPr>
          <w:b/>
        </w:rPr>
        <w:t>Het belang</w:t>
      </w:r>
    </w:p>
    <w:p w:rsidR="002D060E" w:rsidRDefault="00432823" w:rsidP="00432823">
      <w:r>
        <w:t xml:space="preserve">Het is van groot belang dat de kinderopvang in staat wordt gesteld om kinderen van ouders met een cruciaal beroep opvang te bieden. Ook moet voorkomen worden dat door deze crisis een deel van de kinderopvang – door gebrek aan inkomsten – omvalt. Om zaken op korte termijn zo goed mogelijk te laten verlopen is het dringend verzoek om </w:t>
      </w:r>
      <w:r w:rsidR="002D060E">
        <w:t xml:space="preserve">de </w:t>
      </w:r>
      <w:r>
        <w:t xml:space="preserve">gehele factuur </w:t>
      </w:r>
      <w:r w:rsidR="002D060E">
        <w:t xml:space="preserve">van de opvang </w:t>
      </w:r>
      <w:r>
        <w:t xml:space="preserve">(dus ook uw eigen bijdrage) gewoon te betalen. Daarmee behoudt u uw recht op kinderopvangtoeslag en blijft ook </w:t>
      </w:r>
      <w:r w:rsidR="00045F49">
        <w:t xml:space="preserve">uw plek behouden als de kinderopvang weer regulier open gaat. </w:t>
      </w:r>
    </w:p>
    <w:p w:rsidR="000011AE" w:rsidRPr="000011AE" w:rsidRDefault="000011AE" w:rsidP="00432823">
      <w:pPr>
        <w:rPr>
          <w:b/>
        </w:rPr>
      </w:pPr>
      <w:r w:rsidRPr="000011AE">
        <w:rPr>
          <w:b/>
        </w:rPr>
        <w:t xml:space="preserve">Compensatie </w:t>
      </w:r>
      <w:r>
        <w:rPr>
          <w:b/>
        </w:rPr>
        <w:t>voor ouders</w:t>
      </w:r>
    </w:p>
    <w:p w:rsidR="00871F58" w:rsidRDefault="00432823" w:rsidP="00432823">
      <w:r>
        <w:t xml:space="preserve">Veel </w:t>
      </w:r>
      <w:r w:rsidR="00DB1C72">
        <w:t>kinderen</w:t>
      </w:r>
      <w:r>
        <w:t xml:space="preserve"> zijn </w:t>
      </w:r>
      <w:r w:rsidR="00C309B3">
        <w:t xml:space="preserve">nu </w:t>
      </w:r>
      <w:r>
        <w:t xml:space="preserve">thuis terwijl ze normaal naar de opvang zouden gaan. </w:t>
      </w:r>
      <w:r w:rsidR="00C309B3">
        <w:t xml:space="preserve">Uw </w:t>
      </w:r>
      <w:r>
        <w:t xml:space="preserve">kosten </w:t>
      </w:r>
      <w:r w:rsidR="00C309B3">
        <w:t xml:space="preserve">lopen </w:t>
      </w:r>
      <w:r>
        <w:t>door</w:t>
      </w:r>
      <w:r w:rsidR="00DB1C72">
        <w:t>,</w:t>
      </w:r>
      <w:r>
        <w:t xml:space="preserve"> misschien maakt u zich daarover zorgen. We begrijpen uw zorg. </w:t>
      </w:r>
      <w:r w:rsidR="00871F58">
        <w:t xml:space="preserve">Wij gaan er als </w:t>
      </w:r>
      <w:r w:rsidR="00C309B3">
        <w:t>branche</w:t>
      </w:r>
      <w:r w:rsidR="00871F58">
        <w:t>partijen</w:t>
      </w:r>
      <w:r w:rsidR="00C309B3">
        <w:t xml:space="preserve"> (</w:t>
      </w:r>
      <w:r w:rsidR="00C309B3" w:rsidRPr="000011AE">
        <w:t xml:space="preserve">Brancheorganisatie Kinderopvang, Branchevereniging Maatschappelijke </w:t>
      </w:r>
      <w:r w:rsidR="000011AE" w:rsidRPr="000011AE">
        <w:t>K</w:t>
      </w:r>
      <w:r w:rsidR="00C309B3" w:rsidRPr="000011AE">
        <w:t>inderopvang</w:t>
      </w:r>
      <w:r w:rsidR="000011AE" w:rsidRPr="000011AE">
        <w:t xml:space="preserve"> en Belangenvereniging van Ouders in de Kinderopvang)</w:t>
      </w:r>
      <w:r w:rsidR="00871F58">
        <w:t xml:space="preserve"> vanuit dat het ministerie van Sociale Zaken en Werkgelegenheid op korte termijn gaat aangeven hoe zij de eigen bijdrage van ouders </w:t>
      </w:r>
      <w:r w:rsidR="00C309B3">
        <w:t>in zijn geheel</w:t>
      </w:r>
      <w:r w:rsidR="000011AE">
        <w:t>,</w:t>
      </w:r>
      <w:r w:rsidR="00C309B3">
        <w:t xml:space="preserve"> </w:t>
      </w:r>
      <w:r w:rsidR="00E1152A">
        <w:t>achteraf gaat</w:t>
      </w:r>
      <w:r w:rsidR="00871F58">
        <w:t xml:space="preserve"> compenseren. We waarderen het zeer dat u </w:t>
      </w:r>
      <w:r w:rsidR="00FA591C">
        <w:t xml:space="preserve">ons </w:t>
      </w:r>
      <w:r w:rsidR="00871F58">
        <w:t>in deze moeilijke tijden helpt</w:t>
      </w:r>
      <w:r w:rsidR="002D060E">
        <w:t xml:space="preserve">, zodat wij </w:t>
      </w:r>
      <w:r w:rsidR="00871F58">
        <w:t>onze maatsch</w:t>
      </w:r>
      <w:r w:rsidR="002D060E">
        <w:t>appelijke verantwoordelijkheid</w:t>
      </w:r>
      <w:r w:rsidR="00871F58">
        <w:t xml:space="preserve"> kunnen nemen</w:t>
      </w:r>
      <w:r w:rsidR="00FA591C">
        <w:t>.</w:t>
      </w:r>
      <w:r w:rsidR="00C309B3">
        <w:t xml:space="preserve"> Als drie partijen ontwikkelen we voorstellen voor de wijze waarop dit kan worden georganiseerd en zijn zeer bereid mee te werken aan een oplossing</w:t>
      </w:r>
      <w:r w:rsidR="000011AE">
        <w:t xml:space="preserve">. </w:t>
      </w:r>
      <w:r w:rsidR="00C309B3" w:rsidRPr="00C309B3">
        <w:t xml:space="preserve">We zijn </w:t>
      </w:r>
      <w:r w:rsidR="00E1152A">
        <w:t xml:space="preserve">hierover </w:t>
      </w:r>
      <w:r w:rsidR="00C309B3" w:rsidRPr="00C309B3">
        <w:t xml:space="preserve">permanent in gesprek met het ministerie van Sociale Zaken en Werkgelegenheid en de verantwoordelijk staatssecretaris.  </w:t>
      </w:r>
    </w:p>
    <w:p w:rsidR="000011AE" w:rsidRPr="000011AE" w:rsidRDefault="000011AE" w:rsidP="00432823">
      <w:pPr>
        <w:rPr>
          <w:rFonts w:ascii="Calibri" w:eastAsia="Calibri" w:hAnsi="Calibri" w:cs="Times New Roman"/>
          <w:b/>
        </w:rPr>
      </w:pPr>
      <w:r w:rsidRPr="000011AE">
        <w:rPr>
          <w:b/>
        </w:rPr>
        <w:t>Cruciale beroepen</w:t>
      </w:r>
    </w:p>
    <w:p w:rsidR="00820643" w:rsidRPr="008052A5" w:rsidRDefault="00045F49" w:rsidP="00FA38EF">
      <w:r>
        <w:t>V</w:t>
      </w:r>
      <w:r w:rsidRPr="00045F49">
        <w:t xml:space="preserve">oor </w:t>
      </w:r>
      <w:r w:rsidRPr="00751B60">
        <w:rPr>
          <w:rFonts w:ascii="Calibri" w:eastAsia="Calibri" w:hAnsi="Calibri" w:cs="Times New Roman"/>
        </w:rPr>
        <w:t xml:space="preserve">kinderen van ouders met cruciale beroepen </w:t>
      </w:r>
      <w:r w:rsidR="0029535A">
        <w:rPr>
          <w:rFonts w:ascii="Calibri" w:eastAsia="Calibri" w:hAnsi="Calibri" w:cs="Times New Roman"/>
        </w:rPr>
        <w:t xml:space="preserve">zoals </w:t>
      </w:r>
      <w:r w:rsidRPr="00751B60">
        <w:rPr>
          <w:rFonts w:ascii="Calibri" w:eastAsia="Calibri" w:hAnsi="Calibri" w:cs="Times New Roman"/>
        </w:rPr>
        <w:t>de zorg, politie, openbaar vervoer, brandweer, onderwijs en kinderopvang</w:t>
      </w:r>
      <w:r w:rsidR="002D060E">
        <w:rPr>
          <w:rFonts w:ascii="Calibri" w:eastAsia="Calibri" w:hAnsi="Calibri" w:cs="Times New Roman"/>
        </w:rPr>
        <w:t xml:space="preserve"> (z</w:t>
      </w:r>
      <w:r w:rsidR="00DB1C72">
        <w:rPr>
          <w:rFonts w:ascii="Calibri" w:eastAsia="Calibri" w:hAnsi="Calibri" w:cs="Times New Roman"/>
        </w:rPr>
        <w:t xml:space="preserve">ie voor het volledige </w:t>
      </w:r>
      <w:r w:rsidR="000011AE">
        <w:rPr>
          <w:rFonts w:ascii="Calibri" w:eastAsia="Calibri" w:hAnsi="Calibri" w:cs="Times New Roman"/>
        </w:rPr>
        <w:t>overzicht van cruciale beroepen</w:t>
      </w:r>
      <w:r w:rsidR="002D060E">
        <w:rPr>
          <w:rFonts w:ascii="Calibri" w:eastAsia="Calibri" w:hAnsi="Calibri" w:cs="Times New Roman"/>
        </w:rPr>
        <w:t xml:space="preserve"> </w:t>
      </w:r>
      <w:hyperlink r:id="rId6" w:history="1">
        <w:r w:rsidR="002D060E">
          <w:rPr>
            <w:rStyle w:val="Hyperlink"/>
          </w:rPr>
          <w:t>https://www.rijksoverheid.nl/onderwerpen/coronavirus-covid-19/cruciale-beroepsgroepen</w:t>
        </w:r>
      </w:hyperlink>
      <w:r w:rsidR="00DB1C72">
        <w:rPr>
          <w:rFonts w:ascii="Calibri" w:eastAsia="Calibri" w:hAnsi="Calibri" w:cs="Times New Roman"/>
        </w:rPr>
        <w:t>)</w:t>
      </w:r>
      <w:r w:rsidRPr="00751B60">
        <w:rPr>
          <w:rFonts w:ascii="Calibri" w:eastAsia="Calibri" w:hAnsi="Calibri" w:cs="Times New Roman"/>
        </w:rPr>
        <w:t>, is er wel kinderopvang</w:t>
      </w:r>
      <w:r w:rsidR="00DB1C72">
        <w:rPr>
          <w:rFonts w:ascii="Calibri" w:eastAsia="Calibri" w:hAnsi="Calibri" w:cs="Times New Roman"/>
        </w:rPr>
        <w:t xml:space="preserve"> beschikbaar</w:t>
      </w:r>
      <w:r w:rsidR="00751B60">
        <w:rPr>
          <w:rFonts w:ascii="Calibri" w:eastAsia="Calibri" w:hAnsi="Calibri" w:cs="Times New Roman"/>
        </w:rPr>
        <w:t xml:space="preserve">. </w:t>
      </w:r>
      <w:r w:rsidR="002D060E">
        <w:rPr>
          <w:rFonts w:ascii="Calibri" w:eastAsia="Calibri" w:hAnsi="Calibri" w:cs="Times New Roman"/>
        </w:rPr>
        <w:t>Heeft</w:t>
      </w:r>
      <w:r w:rsidR="00751B60">
        <w:rPr>
          <w:rFonts w:ascii="Calibri" w:eastAsia="Calibri" w:hAnsi="Calibri" w:cs="Times New Roman"/>
        </w:rPr>
        <w:t xml:space="preserve"> één</w:t>
      </w:r>
      <w:r w:rsidR="00820643" w:rsidRPr="008052A5">
        <w:rPr>
          <w:rFonts w:ascii="Calibri" w:eastAsia="Calibri" w:hAnsi="Calibri" w:cs="Times New Roman"/>
        </w:rPr>
        <w:t xml:space="preserve"> ouder een cruciaal beroep,</w:t>
      </w:r>
      <w:r w:rsidR="00751B60">
        <w:rPr>
          <w:rFonts w:ascii="Calibri" w:eastAsia="Calibri" w:hAnsi="Calibri" w:cs="Times New Roman"/>
        </w:rPr>
        <w:t xml:space="preserve"> dan </w:t>
      </w:r>
      <w:r w:rsidR="00E9734B">
        <w:rPr>
          <w:rFonts w:ascii="Calibri" w:eastAsia="Calibri" w:hAnsi="Calibri" w:cs="Times New Roman"/>
        </w:rPr>
        <w:t xml:space="preserve">is het verzoek om te kijken of u zelf de </w:t>
      </w:r>
      <w:r w:rsidR="0029535A">
        <w:rPr>
          <w:rFonts w:ascii="Calibri" w:eastAsia="Calibri" w:hAnsi="Calibri" w:cs="Times New Roman"/>
        </w:rPr>
        <w:t xml:space="preserve">opvang </w:t>
      </w:r>
      <w:r w:rsidR="00E9734B">
        <w:rPr>
          <w:rFonts w:ascii="Calibri" w:eastAsia="Calibri" w:hAnsi="Calibri" w:cs="Times New Roman"/>
        </w:rPr>
        <w:t xml:space="preserve">kunt </w:t>
      </w:r>
      <w:r w:rsidR="0029535A">
        <w:rPr>
          <w:rFonts w:ascii="Calibri" w:eastAsia="Calibri" w:hAnsi="Calibri" w:cs="Times New Roman"/>
        </w:rPr>
        <w:t>regelen</w:t>
      </w:r>
      <w:r w:rsidR="00E9734B">
        <w:rPr>
          <w:rFonts w:ascii="Calibri" w:eastAsia="Calibri" w:hAnsi="Calibri" w:cs="Times New Roman"/>
        </w:rPr>
        <w:t>.</w:t>
      </w:r>
      <w:r w:rsidR="0029535A">
        <w:rPr>
          <w:rFonts w:ascii="Calibri" w:eastAsia="Calibri" w:hAnsi="Calibri" w:cs="Times New Roman"/>
        </w:rPr>
        <w:t xml:space="preserve"> </w:t>
      </w:r>
      <w:r w:rsidR="00E9734B">
        <w:rPr>
          <w:rFonts w:ascii="Calibri" w:eastAsia="Calibri" w:hAnsi="Calibri" w:cs="Times New Roman"/>
        </w:rPr>
        <w:t xml:space="preserve">Lukt </w:t>
      </w:r>
      <w:r w:rsidR="00820643" w:rsidRPr="008052A5">
        <w:rPr>
          <w:rFonts w:ascii="Calibri" w:eastAsia="Calibri" w:hAnsi="Calibri" w:cs="Times New Roman"/>
        </w:rPr>
        <w:t xml:space="preserve">dat niet </w:t>
      </w:r>
      <w:r w:rsidR="002D060E">
        <w:rPr>
          <w:rFonts w:ascii="Calibri" w:eastAsia="Calibri" w:hAnsi="Calibri" w:cs="Times New Roman"/>
        </w:rPr>
        <w:t xml:space="preserve">dan </w:t>
      </w:r>
      <w:r w:rsidR="00820643" w:rsidRPr="008052A5">
        <w:rPr>
          <w:rFonts w:ascii="Calibri" w:eastAsia="Calibri" w:hAnsi="Calibri" w:cs="Times New Roman"/>
        </w:rPr>
        <w:t>k</w:t>
      </w:r>
      <w:r w:rsidR="00E9734B">
        <w:rPr>
          <w:rFonts w:ascii="Calibri" w:eastAsia="Calibri" w:hAnsi="Calibri" w:cs="Times New Roman"/>
        </w:rPr>
        <w:t xml:space="preserve">unt u </w:t>
      </w:r>
      <w:r w:rsidR="00C309B3">
        <w:rPr>
          <w:rFonts w:ascii="Calibri" w:eastAsia="Calibri" w:hAnsi="Calibri" w:cs="Times New Roman"/>
        </w:rPr>
        <w:t xml:space="preserve">altijd </w:t>
      </w:r>
      <w:r w:rsidR="00820643" w:rsidRPr="008052A5">
        <w:rPr>
          <w:rFonts w:ascii="Calibri" w:eastAsia="Calibri" w:hAnsi="Calibri" w:cs="Times New Roman"/>
        </w:rPr>
        <w:t xml:space="preserve">een beroep </w:t>
      </w:r>
      <w:r w:rsidR="00E9734B">
        <w:rPr>
          <w:rFonts w:ascii="Calibri" w:eastAsia="Calibri" w:hAnsi="Calibri" w:cs="Times New Roman"/>
        </w:rPr>
        <w:t xml:space="preserve">doen </w:t>
      </w:r>
      <w:r w:rsidR="00820643" w:rsidRPr="008052A5">
        <w:rPr>
          <w:rFonts w:ascii="Calibri" w:eastAsia="Calibri" w:hAnsi="Calibri" w:cs="Times New Roman"/>
        </w:rPr>
        <w:t xml:space="preserve">op de </w:t>
      </w:r>
      <w:r w:rsidR="00751B60">
        <w:rPr>
          <w:rFonts w:ascii="Calibri" w:eastAsia="Calibri" w:hAnsi="Calibri" w:cs="Times New Roman"/>
        </w:rPr>
        <w:t xml:space="preserve">kinderopvang </w:t>
      </w:r>
      <w:r w:rsidR="00260E07" w:rsidRPr="00751B60">
        <w:rPr>
          <w:rFonts w:ascii="Calibri" w:eastAsia="Calibri" w:hAnsi="Calibri" w:cs="Times New Roman"/>
        </w:rPr>
        <w:t>of school</w:t>
      </w:r>
      <w:r w:rsidR="00820637" w:rsidRPr="00751B60">
        <w:rPr>
          <w:rFonts w:ascii="Calibri" w:eastAsia="Calibri" w:hAnsi="Calibri" w:cs="Times New Roman"/>
        </w:rPr>
        <w:t>.</w:t>
      </w:r>
      <w:r w:rsidR="00FA38EF">
        <w:rPr>
          <w:rFonts w:ascii="Calibri" w:eastAsia="Calibri" w:hAnsi="Calibri" w:cs="Times New Roman"/>
        </w:rPr>
        <w:t xml:space="preserve"> </w:t>
      </w:r>
      <w:r w:rsidR="000011AE">
        <w:rPr>
          <w:rFonts w:ascii="Calibri" w:eastAsia="Calibri" w:hAnsi="Calibri" w:cs="Times New Roman"/>
        </w:rPr>
        <w:t xml:space="preserve">Aan meer dan regulier gebruik van de kinderopvang </w:t>
      </w:r>
      <w:r w:rsidR="00751B60">
        <w:rPr>
          <w:rFonts w:ascii="Calibri" w:eastAsia="Calibri" w:hAnsi="Calibri" w:cs="Times New Roman"/>
        </w:rPr>
        <w:t>zijn geen kosten verbonden voor ouders.</w:t>
      </w:r>
    </w:p>
    <w:p w:rsidR="00EC02DF" w:rsidRDefault="00CF27F3">
      <w:r>
        <w:t>De huidige noodopvang geldt</w:t>
      </w:r>
      <w:r w:rsidR="00F75C7B">
        <w:t xml:space="preserve"> voor </w:t>
      </w:r>
      <w:r w:rsidR="00C309B3">
        <w:t xml:space="preserve">de </w:t>
      </w:r>
      <w:r w:rsidR="00F75C7B">
        <w:t>periode</w:t>
      </w:r>
      <w:r w:rsidR="00751B60">
        <w:t xml:space="preserve"> tot</w:t>
      </w:r>
      <w:r w:rsidR="00C309B3">
        <w:t xml:space="preserve"> en met</w:t>
      </w:r>
      <w:r w:rsidR="000011AE">
        <w:t xml:space="preserve"> 6 april</w:t>
      </w:r>
      <w:r w:rsidR="00751B60">
        <w:t xml:space="preserve">. We blijven u informeren over de oplossingen waar we aan werken zodat u </w:t>
      </w:r>
      <w:r w:rsidR="00490BAE">
        <w:t>w</w:t>
      </w:r>
      <w:r w:rsidR="00751B60">
        <w:t xml:space="preserve">eet waar u aan toe bent. </w:t>
      </w:r>
    </w:p>
    <w:p w:rsidR="00EC02DF" w:rsidRDefault="00EC02DF">
      <w:r>
        <w:br w:type="page"/>
      </w:r>
    </w:p>
    <w:p w:rsidR="00751B60" w:rsidRDefault="00751B60"/>
    <w:p w:rsidR="00EC02DF" w:rsidRDefault="00EC02DF"/>
    <w:p w:rsidR="00AB6649" w:rsidRPr="00AB6649" w:rsidRDefault="00AB6649">
      <w:pPr>
        <w:rPr>
          <w:b/>
        </w:rPr>
      </w:pPr>
      <w:r w:rsidRPr="00AB6649">
        <w:rPr>
          <w:b/>
        </w:rPr>
        <w:t>Vragen en antwoorden</w:t>
      </w:r>
    </w:p>
    <w:p w:rsidR="00F07413" w:rsidRDefault="002D060E" w:rsidP="00FF1BA2">
      <w:r>
        <w:t xml:space="preserve">Heeft </w:t>
      </w:r>
      <w:r w:rsidR="00BF53F3">
        <w:t xml:space="preserve">u </w:t>
      </w:r>
      <w:r w:rsidR="006D67AC">
        <w:t xml:space="preserve">vragen </w:t>
      </w:r>
      <w:r w:rsidR="006D67AC" w:rsidRPr="002D060E">
        <w:t>kijk</w:t>
      </w:r>
      <w:r>
        <w:t xml:space="preserve"> dan op</w:t>
      </w:r>
      <w:r w:rsidR="000011AE">
        <w:t xml:space="preserve"> </w:t>
      </w:r>
      <w:hyperlink r:id="rId7" w:history="1">
        <w:r w:rsidR="000011AE" w:rsidRPr="003D1CE2">
          <w:rPr>
            <w:rStyle w:val="Hyperlink"/>
          </w:rPr>
          <w:t>www.rijksoverheid.nl/onderwerpen/coronavirus-covid-19/veelgestelde-vragen-over-coronavirus-en-kinderopvang</w:t>
        </w:r>
      </w:hyperlink>
      <w:r w:rsidR="000011AE">
        <w:t>,</w:t>
      </w:r>
      <w:r>
        <w:t xml:space="preserve"> </w:t>
      </w:r>
      <w:hyperlink r:id="rId8" w:history="1">
        <w:r>
          <w:rPr>
            <w:rStyle w:val="Hyperlink"/>
          </w:rPr>
          <w:t>www.boink.info/coronavirus-kinderopvang</w:t>
        </w:r>
      </w:hyperlink>
      <w:r w:rsidR="000011AE">
        <w:t xml:space="preserve">, </w:t>
      </w:r>
      <w:hyperlink r:id="rId9" w:history="1">
        <w:r w:rsidR="000011AE" w:rsidRPr="003D1CE2">
          <w:rPr>
            <w:rStyle w:val="Hyperlink"/>
          </w:rPr>
          <w:t>www.kinderopvang.nl/dossiers/dossier?dossierid=4352540672&amp;title=Coronavirus</w:t>
        </w:r>
      </w:hyperlink>
      <w:r w:rsidR="000011AE">
        <w:t xml:space="preserve"> en </w:t>
      </w:r>
      <w:hyperlink r:id="rId10" w:history="1">
        <w:r w:rsidR="000011AE">
          <w:rPr>
            <w:rStyle w:val="Hyperlink"/>
          </w:rPr>
          <w:t>www.maatschappelijkekinderopvang.nl/corona-virus-kinderopvang</w:t>
        </w:r>
      </w:hyperlink>
      <w:r>
        <w:t xml:space="preserve">. Kunt u het antwoord op uw vraag </w:t>
      </w:r>
      <w:r w:rsidR="000011AE">
        <w:t xml:space="preserve">daar </w:t>
      </w:r>
      <w:r>
        <w:t xml:space="preserve">niet vinden </w:t>
      </w:r>
      <w:r w:rsidR="00091BC9">
        <w:t xml:space="preserve">dan kunt u contact opnemen met </w:t>
      </w:r>
      <w:r w:rsidR="00F07413">
        <w:t xml:space="preserve">[hier vult elke organisatie zijn eigen contactgegevens in]. </w:t>
      </w:r>
    </w:p>
    <w:p w:rsidR="00FF1BA2" w:rsidRPr="000011AE" w:rsidRDefault="000011AE" w:rsidP="00FF1BA2">
      <w:pPr>
        <w:rPr>
          <w:rFonts w:cs="Arial"/>
          <w:color w:val="000000"/>
          <w:shd w:val="clear" w:color="auto" w:fill="FFFFFF"/>
        </w:rPr>
      </w:pPr>
      <w:r w:rsidRPr="000011AE">
        <w:rPr>
          <w:rFonts w:cs="Arial"/>
          <w:color w:val="000000"/>
          <w:shd w:val="clear" w:color="auto" w:fill="FFFFFF"/>
        </w:rPr>
        <w:t xml:space="preserve">Wij blijven graag in contact en wensen u in deze </w:t>
      </w:r>
      <w:r w:rsidR="00F07413">
        <w:rPr>
          <w:rFonts w:cs="Arial"/>
          <w:color w:val="000000"/>
          <w:shd w:val="clear" w:color="auto" w:fill="FFFFFF"/>
        </w:rPr>
        <w:t xml:space="preserve">spannende </w:t>
      </w:r>
      <w:r w:rsidRPr="000011AE">
        <w:rPr>
          <w:rFonts w:cs="Arial"/>
          <w:color w:val="000000"/>
          <w:shd w:val="clear" w:color="auto" w:fill="FFFFFF"/>
        </w:rPr>
        <w:t>tijd</w:t>
      </w:r>
      <w:r w:rsidR="003F5229">
        <w:rPr>
          <w:rFonts w:cs="Arial"/>
          <w:color w:val="000000"/>
          <w:shd w:val="clear" w:color="auto" w:fill="FFFFFF"/>
        </w:rPr>
        <w:t>en</w:t>
      </w:r>
      <w:r w:rsidRPr="000011AE">
        <w:rPr>
          <w:rFonts w:cs="Arial"/>
          <w:color w:val="000000"/>
          <w:shd w:val="clear" w:color="auto" w:fill="FFFFFF"/>
        </w:rPr>
        <w:t xml:space="preserve"> </w:t>
      </w:r>
      <w:r w:rsidR="00F07413">
        <w:rPr>
          <w:rFonts w:cs="Arial"/>
          <w:color w:val="000000"/>
          <w:shd w:val="clear" w:color="auto" w:fill="FFFFFF"/>
        </w:rPr>
        <w:t>veel sterkte</w:t>
      </w:r>
      <w:r w:rsidR="003F5229">
        <w:rPr>
          <w:rFonts w:cs="Arial"/>
          <w:color w:val="000000"/>
          <w:shd w:val="clear" w:color="auto" w:fill="FFFFFF"/>
        </w:rPr>
        <w:t xml:space="preserve"> en</w:t>
      </w:r>
      <w:r w:rsidR="00F07413">
        <w:rPr>
          <w:rFonts w:cs="Arial"/>
          <w:color w:val="000000"/>
          <w:shd w:val="clear" w:color="auto" w:fill="FFFFFF"/>
        </w:rPr>
        <w:t xml:space="preserve"> </w:t>
      </w:r>
      <w:r w:rsidR="002B442E">
        <w:rPr>
          <w:rFonts w:cs="Arial"/>
          <w:color w:val="000000"/>
          <w:shd w:val="clear" w:color="auto" w:fill="FFFFFF"/>
        </w:rPr>
        <w:t xml:space="preserve">een </w:t>
      </w:r>
      <w:r w:rsidRPr="000011AE">
        <w:rPr>
          <w:rFonts w:cs="Arial"/>
          <w:color w:val="000000"/>
          <w:shd w:val="clear" w:color="auto" w:fill="FFFFFF"/>
        </w:rPr>
        <w:t xml:space="preserve">goede gezondheid. </w:t>
      </w:r>
    </w:p>
    <w:p w:rsidR="000011AE" w:rsidRPr="000011AE" w:rsidRDefault="000011AE" w:rsidP="00FF1BA2">
      <w:pPr>
        <w:rPr>
          <w:rFonts w:cs="Arial"/>
          <w:color w:val="000000"/>
          <w:shd w:val="clear" w:color="auto" w:fill="FFFFFF"/>
        </w:rPr>
      </w:pPr>
    </w:p>
    <w:p w:rsidR="00BF53F3" w:rsidRDefault="00BF53F3" w:rsidP="00AB6649">
      <w:pPr>
        <w:spacing w:after="0" w:line="240" w:lineRule="auto"/>
      </w:pPr>
      <w:r w:rsidRPr="00BF53F3">
        <w:t>Vriendelijke groet,</w:t>
      </w:r>
    </w:p>
    <w:p w:rsidR="00AB6649" w:rsidRDefault="00AB6649" w:rsidP="00AB6649">
      <w:pPr>
        <w:spacing w:after="0" w:line="240" w:lineRule="auto"/>
      </w:pPr>
    </w:p>
    <w:p w:rsidR="00AB6649" w:rsidRPr="00BF53F3" w:rsidRDefault="00AB6649" w:rsidP="00AB6649">
      <w:pPr>
        <w:spacing w:after="0" w:line="240" w:lineRule="auto"/>
      </w:pPr>
      <w:r>
        <w:t xml:space="preserve">Felix Rottenberg, voorzitter </w:t>
      </w:r>
      <w:r w:rsidRPr="000011AE">
        <w:t>Brancheorganisatie Kinderopvang</w:t>
      </w:r>
      <w:r>
        <w:t xml:space="preserve"> </w:t>
      </w:r>
    </w:p>
    <w:p w:rsidR="00C95BA5" w:rsidRDefault="001F73E0" w:rsidP="00AB6649">
      <w:pPr>
        <w:spacing w:after="0" w:line="240" w:lineRule="auto"/>
      </w:pPr>
      <w:r>
        <w:t>Monique</w:t>
      </w:r>
      <w:r w:rsidR="00AB6649">
        <w:t xml:space="preserve"> </w:t>
      </w:r>
      <w:proofErr w:type="spellStart"/>
      <w:r w:rsidR="00AB6649">
        <w:t>Vreeman</w:t>
      </w:r>
      <w:proofErr w:type="spellEnd"/>
      <w:r w:rsidR="00AB6649">
        <w:t xml:space="preserve">, voorzitter </w:t>
      </w:r>
      <w:r w:rsidR="00AB6649" w:rsidRPr="000011AE">
        <w:t>Branchevereniging Maatschappelijke Kinderopvang</w:t>
      </w:r>
    </w:p>
    <w:p w:rsidR="00AB6649" w:rsidRDefault="00AB6649" w:rsidP="00AB6649">
      <w:pPr>
        <w:spacing w:after="0" w:line="240" w:lineRule="auto"/>
      </w:pPr>
      <w:r>
        <w:t xml:space="preserve">Gjalt Jellesma, voorzitter </w:t>
      </w:r>
      <w:r w:rsidRPr="000011AE">
        <w:t>Belangenvereniging van Ouders in de Kinderopvang</w:t>
      </w:r>
    </w:p>
    <w:p w:rsidR="003F5229" w:rsidRDefault="003F5229" w:rsidP="00AB6649">
      <w:pPr>
        <w:spacing w:after="0" w:line="240" w:lineRule="auto"/>
      </w:pPr>
    </w:p>
    <w:p w:rsidR="003F5229" w:rsidRDefault="003F5229" w:rsidP="00AB6649">
      <w:pPr>
        <w:spacing w:after="0" w:line="240" w:lineRule="auto"/>
      </w:pPr>
    </w:p>
    <w:p w:rsidR="003F5229" w:rsidRDefault="003F5229" w:rsidP="00AB6649">
      <w:pPr>
        <w:spacing w:after="0" w:line="240" w:lineRule="auto"/>
      </w:pPr>
    </w:p>
    <w:sectPr w:rsidR="003F5229" w:rsidSect="003F52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A5"/>
    <w:rsid w:val="000011AE"/>
    <w:rsid w:val="00045F49"/>
    <w:rsid w:val="00052918"/>
    <w:rsid w:val="00091BC9"/>
    <w:rsid w:val="001F73E0"/>
    <w:rsid w:val="00260E07"/>
    <w:rsid w:val="0029535A"/>
    <w:rsid w:val="002B442E"/>
    <w:rsid w:val="002D060E"/>
    <w:rsid w:val="003F5229"/>
    <w:rsid w:val="00432823"/>
    <w:rsid w:val="00490BAE"/>
    <w:rsid w:val="005B7F7F"/>
    <w:rsid w:val="005F366E"/>
    <w:rsid w:val="00651D1E"/>
    <w:rsid w:val="006D67AC"/>
    <w:rsid w:val="00751B60"/>
    <w:rsid w:val="008052A5"/>
    <w:rsid w:val="00820637"/>
    <w:rsid w:val="00820643"/>
    <w:rsid w:val="00871F58"/>
    <w:rsid w:val="008F2733"/>
    <w:rsid w:val="00A2784F"/>
    <w:rsid w:val="00A919BC"/>
    <w:rsid w:val="00AB6649"/>
    <w:rsid w:val="00AE4548"/>
    <w:rsid w:val="00BF53F3"/>
    <w:rsid w:val="00C309B3"/>
    <w:rsid w:val="00C60949"/>
    <w:rsid w:val="00C95BA5"/>
    <w:rsid w:val="00CF27F3"/>
    <w:rsid w:val="00D742C5"/>
    <w:rsid w:val="00D826B9"/>
    <w:rsid w:val="00DB1C72"/>
    <w:rsid w:val="00E1152A"/>
    <w:rsid w:val="00E9734B"/>
    <w:rsid w:val="00EC02DF"/>
    <w:rsid w:val="00F07413"/>
    <w:rsid w:val="00F66C38"/>
    <w:rsid w:val="00F75C7B"/>
    <w:rsid w:val="00FA38EF"/>
    <w:rsid w:val="00FA591C"/>
    <w:rsid w:val="00FF1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ED19"/>
  <w15:chartTrackingRefBased/>
  <w15:docId w15:val="{5687A459-B9A9-46FB-981D-B60A734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BA5"/>
    <w:rPr>
      <w:color w:val="0000FF"/>
      <w:u w:val="single"/>
    </w:rPr>
  </w:style>
  <w:style w:type="paragraph" w:customStyle="1" w:styleId="p1">
    <w:name w:val="p1"/>
    <w:basedOn w:val="Standaard"/>
    <w:rsid w:val="00C95BA5"/>
    <w:pPr>
      <w:spacing w:after="0" w:line="240" w:lineRule="auto"/>
    </w:pPr>
    <w:rPr>
      <w:rFonts w:ascii=".SF UI Text" w:hAnsi=".SF UI Text" w:cs="Times New Roman"/>
      <w:color w:val="454545"/>
      <w:sz w:val="26"/>
      <w:szCs w:val="26"/>
      <w:lang w:eastAsia="nl-NL"/>
    </w:rPr>
  </w:style>
  <w:style w:type="character" w:styleId="Zwaar">
    <w:name w:val="Strong"/>
    <w:basedOn w:val="Standaardalinea-lettertype"/>
    <w:uiPriority w:val="22"/>
    <w:qFormat/>
    <w:rsid w:val="008052A5"/>
    <w:rPr>
      <w:b/>
      <w:bCs/>
    </w:rPr>
  </w:style>
  <w:style w:type="paragraph" w:styleId="Ballontekst">
    <w:name w:val="Balloon Text"/>
    <w:basedOn w:val="Standaard"/>
    <w:link w:val="BallontekstChar"/>
    <w:uiPriority w:val="99"/>
    <w:semiHidden/>
    <w:unhideWhenUsed/>
    <w:rsid w:val="004328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2823"/>
    <w:rPr>
      <w:rFonts w:ascii="Segoe UI" w:hAnsi="Segoe UI" w:cs="Segoe UI"/>
      <w:sz w:val="18"/>
      <w:szCs w:val="18"/>
    </w:rPr>
  </w:style>
  <w:style w:type="paragraph" w:styleId="Tekstzonderopmaak">
    <w:name w:val="Plain Text"/>
    <w:basedOn w:val="Standaard"/>
    <w:link w:val="TekstzonderopmaakChar"/>
    <w:uiPriority w:val="99"/>
    <w:semiHidden/>
    <w:unhideWhenUsed/>
    <w:rsid w:val="00C309B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309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82">
      <w:bodyDiv w:val="1"/>
      <w:marLeft w:val="0"/>
      <w:marRight w:val="0"/>
      <w:marTop w:val="0"/>
      <w:marBottom w:val="0"/>
      <w:divBdr>
        <w:top w:val="none" w:sz="0" w:space="0" w:color="auto"/>
        <w:left w:val="none" w:sz="0" w:space="0" w:color="auto"/>
        <w:bottom w:val="none" w:sz="0" w:space="0" w:color="auto"/>
        <w:right w:val="none" w:sz="0" w:space="0" w:color="auto"/>
      </w:divBdr>
    </w:div>
    <w:div w:id="263075722">
      <w:bodyDiv w:val="1"/>
      <w:marLeft w:val="0"/>
      <w:marRight w:val="0"/>
      <w:marTop w:val="0"/>
      <w:marBottom w:val="0"/>
      <w:divBdr>
        <w:top w:val="none" w:sz="0" w:space="0" w:color="auto"/>
        <w:left w:val="none" w:sz="0" w:space="0" w:color="auto"/>
        <w:bottom w:val="none" w:sz="0" w:space="0" w:color="auto"/>
        <w:right w:val="none" w:sz="0" w:space="0" w:color="auto"/>
      </w:divBdr>
    </w:div>
    <w:div w:id="424351964">
      <w:bodyDiv w:val="1"/>
      <w:marLeft w:val="0"/>
      <w:marRight w:val="0"/>
      <w:marTop w:val="0"/>
      <w:marBottom w:val="0"/>
      <w:divBdr>
        <w:top w:val="none" w:sz="0" w:space="0" w:color="auto"/>
        <w:left w:val="none" w:sz="0" w:space="0" w:color="auto"/>
        <w:bottom w:val="none" w:sz="0" w:space="0" w:color="auto"/>
        <w:right w:val="none" w:sz="0" w:space="0" w:color="auto"/>
      </w:divBdr>
    </w:div>
    <w:div w:id="534121674">
      <w:bodyDiv w:val="1"/>
      <w:marLeft w:val="0"/>
      <w:marRight w:val="0"/>
      <w:marTop w:val="0"/>
      <w:marBottom w:val="0"/>
      <w:divBdr>
        <w:top w:val="none" w:sz="0" w:space="0" w:color="auto"/>
        <w:left w:val="none" w:sz="0" w:space="0" w:color="auto"/>
        <w:bottom w:val="none" w:sz="0" w:space="0" w:color="auto"/>
        <w:right w:val="none" w:sz="0" w:space="0" w:color="auto"/>
      </w:divBdr>
    </w:div>
    <w:div w:id="12879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nk.info/coronavirus-kinderopvang" TargetMode="External"/><Relationship Id="rId3" Type="http://schemas.openxmlformats.org/officeDocument/2006/relationships/settings" Target="settings.xml"/><Relationship Id="rId7" Type="http://schemas.openxmlformats.org/officeDocument/2006/relationships/hyperlink" Target="http://www.rijksoverheid.nl/onderwerpen/coronavirus-covid-19/veelgestelde-vragen-over-coronavirus-en-kinderopv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ijksoverheid.nl/onderwerpen/coronavirus-covid-19/cruciale-beroepsgroep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aatschappelijkekinderopvang.nl/corona-virus-kinderopvang/" TargetMode="External"/><Relationship Id="rId4" Type="http://schemas.openxmlformats.org/officeDocument/2006/relationships/webSettings" Target="webSettings.xml"/><Relationship Id="rId9" Type="http://schemas.openxmlformats.org/officeDocument/2006/relationships/hyperlink" Target="http://www.kinderopvang.nl/dossiers/dossier?dossierid=4352540672&amp;title=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1805-E23B-435B-A7A6-F7852AA6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Josja Smink</cp:lastModifiedBy>
  <cp:revision>2</cp:revision>
  <cp:lastPrinted>2020-03-18T13:35:00Z</cp:lastPrinted>
  <dcterms:created xsi:type="dcterms:W3CDTF">2020-03-18T13:37:00Z</dcterms:created>
  <dcterms:modified xsi:type="dcterms:W3CDTF">2020-03-18T13:37:00Z</dcterms:modified>
</cp:coreProperties>
</file>